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3"/>
        <w:gridCol w:w="6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słyszeć o Twej łasce o poranku,* Ponieważ Tobie ufam! Wskaż mi drogę, którą mam iść, Bo ku Tobie wznoszę moją duszę!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30:6&lt;/x&gt;; &lt;x&gt;230 59:17&lt;/x&gt;; &lt;x&gt;230 90:14&lt;/x&gt;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2024-04-27T21:53:24Z</dcterms:modified>
</cp:coreProperties>
</file>