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Hymn* Dawida.** Będę Cię wywyższał,*** mój Boże,**** Królu, I błogosławił Twe imię na wieki wieczne!*****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Hymn Dawida.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wywyższał, mój Boże i Królu, I błogosławił Twoje imię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pochwalna Dawida. Będę cię wywyższać, Boże mój, królu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będę błogosławić twe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Chwalebna pieśń Dawidowa. Wywyższać cię będę, Boże mój, królu mój! i błogosławić będę imieniowi twemu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samemu Dawidowi. Wywyższać cię będę, Boże, królu mój i będę błogosławił imię twoje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pochwalna. Dawida. Alef Chcę głosić Twą wielkość, Boże mój, Królu, i błogosławić imię Twe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Wywyższać cię będę, Boże mój, Królu, I błogosławić imieniu twemu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pochwalna Dawida. Chcę Ciebie wysławiać, Boże mój i Królu, chcę błogosławić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 Dawida. Będę Cię wielbił, Boże mój i Królu! Będę wysławiał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pochwalny; Dawida. Wysławiam Ciebie, Boże, mój królu, błogosławię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Хвали, душе моя,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Wynoszę Cię, Boże mój i Królu,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Boże mój, Królu, i błogosławić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Hymn MT G: Modlitwa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Psalm ten poprzedzony jest przez Ps 136 oraz Catenę.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30:2&lt;/x&gt;; &lt;x&gt;230 118:28&lt;/x&gt;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wywyższał, mój Boże 11QPs a(kor.) MT G: wywyższał, JHWH, mój Boże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11QPs a każdy wers zakończony jest refrenem: Błogosławiony JHWH i błogosławione Jego imię na wieki wieczne (</w:t>
      </w:r>
      <w:r>
        <w:rPr>
          <w:rtl/>
        </w:rPr>
        <w:t>לעולם ועד</w:t>
      </w:r>
      <w:r>
        <w:rPr>
          <w:rtl w:val="0"/>
        </w:rPr>
        <w:t xml:space="preserve"> – le‘olam wa‘ed). W w. 2 w trybie korekty wstawiono do refrenu wyrażenie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2024-04-28T15:50:01Z</dcterms:modified>
</cp:coreProperties>
</file>