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0"/>
        <w:gridCol w:w="2207"/>
        <w:gridCol w:w="54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Otwierasz* swą rękę i nasycasz Pragnienia wszystkich żyjących.**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פ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Wyciągasz swoją rękę i zaspokajasz Pragnienia wszystkich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Otwierasz swoją rękę i nasycasz do woli wszystko, co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Otwierasz rękę twoję, a nasycasz wszystko, co żyje, według upodobania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Otwarzasz ty rękę swoję, a napełniasz wszelkie zwierzę błogosławieństwem.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 Ty otwierasz swą rękę i wszystko, co żyje, nasycasz do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Otwierasz rękę swą i nasycasz do woli wszystko, co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Otwierasz swoją rękę i nasycasz wszystko, co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Otwierasz swoją rękę i sycisz łaskawie wszystko, co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Otwierasz Twą rękę i sycisz wszelkie stworzenie żyjące, ile pragnie.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Otwierasz Twoją rękę i co żyje, wszystko nasycasz do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Otwierasz swą rękę i zaspokajasz pragnienie wszystkiego, co żyje.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Otwierasz MT G: Ty sam otwierasz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&lt;x&gt;230 104:28&lt;/x&gt;; &lt;x&gt;360 2:23-24&lt;/x&gt;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2024-04-27T16:04:11Z</dcterms:modified>
</cp:coreProperties>
</file>