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5"/>
        <w:gridCol w:w="1936"/>
        <w:gridCol w:w="5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Otwierasz* swą rękę i nasycasz Pragnienia wszystkich żyjących.**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Otwierasz MT G: Ty sam otwierasz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&lt;x&gt;230 104:28&lt;/x&gt;; &lt;x&gt;360 2:23-24&lt;/x&gt;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2024-04-28T06:59:10Z</dcterms:modified>
</cp:coreProperties>
</file>