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 JAHWE na wszystkich swoich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we wszystkich swoich drogach i miłosierny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we wszystkich drogach swoich, i miłosierny we wszystkich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JAHWE we wszytkich drogach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Pan jest sprawiedliwy na wszystkich swych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na wszystkich drogach swoich I łaskawy we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 na wszystkich swoich drogach, łaskawy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swych drogach i wierny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drogach, łaskawy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sprawiedliwy na wszystkich Swoich drogach oraz łaskawy we wszystkich 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 we wszystkich swych drogach i lojalny we wszystkich swoich dziełach.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2024-04-28T05:28:45Z</dcterms:modified>
</cp:coreProperties>
</file>