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1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życzenie tych, którzy się Go boją,* Słucha ich wołania i wybawia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Spełnia życzenie tych, którzy się Go boją, Wysłuchuje ich głosu i zsyła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pragnienia tych, którzy się go boją; usłyszy ich wołanie i wybawi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tych czyni, którzy się go boją, a wołanie ich wysłuchiwa, i 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wolą tych, którzy się go boją, i prośbę ich wysłucha, i zbawi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Spełnia wolę tych, którzy się Go boją, usłyszy ich wołanie i przyjdzie im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życzenie tych, którzy się go boją, A wołanie ich słyszy i 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Spełnia pragnienia tych, którzy się Go boją, wysłuchuje ich wołania i 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pragnienia bogobojnych, wysłucha ich modłów i przyjdzie im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pragnienia tych, którzy się Go boją, wysłuchuje ich wołania i 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życzenia Swoich bogobojnych, słucha ich wołania i im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pragnienie tych, którzy się go boją, a ich wołanie o pomoc usłyszy i wybawi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&lt;x&gt;230 147:11&lt;/x&gt;; &lt;x&gt;240 10:24&lt;/x&gt;;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2024-04-27T18:29:33Z</dcterms:modified>
</cp:coreProperties>
</file>