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chwały,* A Jego wielkość** – niezgłębiona.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48:2&lt;/x&gt;; &lt;x&gt;230 96:4&lt;/x&gt;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Jego wielkość MT G: Jego wielkość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2024-04-28T15:47:10Z</dcterms:modified>
</cp:coreProperties>
</file>