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10"/>
        <w:gridCol w:w="53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rozmyślał o potędze chwały Twego majestatu I o Twoich cudownych sprawach,*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ה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Niech rozważają potęgę chwały Twego majestatu — Ja też pragnę mówić o Twoich cudach.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wysławiać wspaniałość chwały twojego majestatu i twoje cudowne dzieła.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Ozdobę chwały wielmożności twojej, i dziwne twe sprawy wysławiać 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Wielmożność świątobliwości twej opowiadać będą a dziwne sprawy twe wysławiać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 Wspaniałą chwałę Twego majestatu i Twoje cuda będę opiewał.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Głosić będą wspaniałą chwałę majestatu twego I cudowne sprawy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He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Chcę rozważać chwałę Twojego majestatu i Twoje cudowne dzieła.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głosiły wspaniałą chwałę Twego majestatu, a ja opowiem cuda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Wysławiają wspaniałość chwały Twego majestatu: ja pragnę rozważać Twe przedziwne dzieła.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Блаженний кому Бог Якова помічник, його надія на його Господа Бога,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Rozpamiętuję blask chwały Twojego majestatu i sprawy Twoich cudów.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Chwalebną wspaniałością twego dostojeństwa i sprawami twych zdumiewających dzieł będę się zajmować.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Będę rozmyślał o potędze chwały Twego majestu/ I o Twoich cudownych sprawach MT: Będą opowiadać (l. Niech opowiadają ) o blasku chwały Twego majestatu,/ (Ja zaś) będę rozmyślał o Twoich cudach 11QPs a; Będą opowiadać o majestacie chwały Twojej świętości / I opisywać Twoje cuda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2024-04-27T23:00:16Z</dcterms:modified>
</cp:coreProperties>
</file>