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rozwodzić nad pamięcią* Twej wielkiej dobroci I rozsławiać Twoją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nad historią; (2) nad pamiątkami.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2024-04-27T19:11:33Z</dcterms:modified>
</cp:coreProperties>
</file>