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4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Łaskawy i miłosierny jest JAHWE, Nieskory do gniewu i szczodry w łasce.*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Łaskawy i miłosierny jest JAHWE, Nieskory do gniewu, szczodry w swojej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Łaskawy jest JAHWE i litościwy, nieskory do gniewu i bardzo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Dobrotliwy i miłosierny jest Pan, nierychły do gniewu, i wielkiego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Lutościwy i miłościwy JAHWE, cierpliwy a wielce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 Pan jest łagodny i miłosierny, nieskory do gniewu i bardzo łaskawy.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Łaskawy i miłosierny jest Pan, Nierychły do gniewu i pełen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łaskawy i miłosierny, nieskory do gniewu i pełen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Miłosierny jest JAHWE i łaskawy, cierpliwy i pełen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Łaskawy jest Jahwe i miłosierny, nieskory do gniewu i łaski pełen.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випрамляє розбитих, Господь умудряє сліпців, Господь любить праведних.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Litościwy i miłosierny jest BÓG, nieskory do gniewu i wielki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łaskawy i miłosierny, nieskory do gniewu i wielki w lojalnej życzliwości.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34:6-7&lt;/x&gt;; &lt;x&gt;40 14:18&lt;/x&gt;; &lt;x&gt;230 86:15&lt;/x&gt;; &lt;x&gt;230 103:8&lt;/x&gt;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2024-04-28T00:32:12Z</dcterms:modified>
</cp:coreProperties>
</file>