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Rozrzuca swój grad jak okruchy, Przed Jego mrozem – kto się ostoi?*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się ostoi, </w:t>
      </w:r>
      <w:r>
        <w:rPr>
          <w:rtl/>
        </w:rPr>
        <w:t>מִי יַעֲמֹד</w:t>
      </w:r>
      <w:r>
        <w:rPr>
          <w:rtl w:val="0"/>
        </w:rPr>
        <w:t xml:space="preserve"> (mi ja‘amod): być może: </w:t>
      </w:r>
      <w:r>
        <w:rPr>
          <w:rtl/>
        </w:rPr>
        <w:t>מַיִמ יַעֲמְדּו</w:t>
      </w:r>
      <w:r>
        <w:rPr>
          <w:rtl w:val="0"/>
        </w:rPr>
        <w:t xml:space="preserve"> (maim ja‘amedu) zamarza woda.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2024-05-02T11:02:39Z</dcterms:modified>
</cp:coreProperties>
</file>