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niebiosa niebios* Oraz wody nad niebiosami!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niebiosa niebios, Chwalcie, wody ponad niebiosami!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niebiosa nad niebiosami i wody, które są nad niebiosami.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niebiosa nad niebiosami, i wody, które są nad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niebiosa nad niebiosy i wody, które są na niebie, niech imię PANSKIE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nieba najwyższe i wody, co są ponad niebem,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najwyższe niebiosa I wody nad niebiosami!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najwyższe niebiosa i wody, które są nad niebiosami!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najwyższe niebiosa i wody, które są nad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wy, nieba najwyższe, i wy, wody nad niebiosami.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Його, небеса небес і вода, що понад небесами.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niebiosa niebios, a także wody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go, niebiosa niebios, i wy, wody nad niebiosami.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2024-05-07T18:01:11Z</dcterms:modified>
</cp:coreProperties>
</file>