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ziemi: Morskie potwory i wszystkie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2024-05-07T17:16:09Z</dcterms:modified>
</cp:coreProperties>
</file>