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świętym,* którzy są w tej ziemi: Im, choć są wspaniali, w nich cała moja rozkosz,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świętych, którzy są w tej ziemi, Są wspaniali i są mą rozkoszą;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świętym, którzy są na ziemi, i szlachetnym, w których całe moje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świętym, którzy są na ziemi, i zacnym, w których wszystko kochanie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Świętym, którzy są na ziemi jego, dziwne uczynił wszytkie chęci moje ku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świętym, którzy są na Jego ziemi, wzbudził On we mnie miłość przedziwną!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zaś, którzy są na ziemi: To są szlachetni, w nich mam całe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tego kraju i szlachetnych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świętych, którzy są na Jego ziemi, całą swą wolę cudownie nakłonił.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wszystkie bóstwa w kraju.” Choć wszyscy ich zwolennicy [nazywają je] wspaniałymi,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випробував моє серце, відвідав вночі. Ти мене випробував огнем, і в мені не знайшлося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świętych oraz szlachetnych, którzy są na ziemi – w nich całe moje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świętych, którzy są na ziemi. Właśnie w nich, pełnych majestatu, całe moje upodobanie”.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&lt;x&gt;230 89:6&lt;/x&gt;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2024-05-04T05:54:07Z</dcterms:modified>
</cp:coreProperties>
</file>