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Wspaniałomyślnie okaż (mi) swą łaskę,* Zbawco tych, którzy przed przeciwnikami chronią się u Twojej prawicy.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2024-05-07T06:12:39Z</dcterms:modified>
</cp:coreProperties>
</file>