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prawa I Jego ustaw nie odrzucam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2024-05-07T14:47:36Z</dcterms:modified>
</cp:coreProperties>
</file>