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zapalasz moją pochodnię – JAHWE, mój Bóg, rozświetla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zapalasz moją pochodnię — JAHWE, mój Bóg, mrok wokół mnie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przebiłem się przez wojsko, z moim Bogiem przeskoczyłem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rozświecisz pochodnię moję; Pan, Bóg mój, oświeci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rozświecasz pochodnią moję, JAHWE: Boże mój, oświeć ciemności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każesz świecić mojej pochodni; Boże mój, oświecasz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zapalasz pochodnię moją; Pan, Bóg mój, oświeca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każesz świecić mojej pochodni, JAHWE – Bóg mój rozjaśnia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zapalasz moją lampę, Boże mój, Ty rozjaśniasz me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rozpalasz światło mej pochodni, Jahwe, Bóg mój rozjaśnia mi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rozświecasz moją pochodnię; WIEKUISTY, mój Bóg rozjaśnia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tobie mogę pobiec przeciw oddziałowi grabieżców; i dzięki mojemu Bogu potrafię się wspiąć na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2024-05-07T10:35:51Z</dcterms:modified>
</cp:coreProperties>
</file>