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7"/>
        <w:gridCol w:w="1344"/>
        <w:gridCol w:w="6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czysta, Ostoi się na zawsze, Rozstrzygnięcia JAHWE godne zaufania, A przy tym sprawiedliwe,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2024-04-30T22:08:58Z</dcterms:modified>
</cp:coreProperties>
</file>