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2119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Uchybienia* – któż zrozumie? Oczyść mnie od ukrytych,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4:2&lt;/x&gt;; &lt;x&gt;30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2024-05-01T04:55:17Z</dcterms:modified>
</cp:coreProperties>
</file>