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przyjęte* słowa moich ust I myśli mego serca przed Twym obliczem, JAHWE, Moja Opoko i mój Odkupicielu!**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me wyznania I myśli, które noszę w sercu, Ty, moja Opoko i mój 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uznanie słowa ust moich i myśli mego serca u Ciebie, Panie, moja Opoko i 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upodobanie słowa ust moich I myśli serca mego u ciebie, Panie, Opoko moja i odkupicielu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ust moich i rozważanie mego serca, JAHWE, Opoko moja i 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 słowa ust moich i myśli mego serca, JAHWE mój, moja skało i odkupicielu!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moich ust i myśli mego serca znajdą upodobanie u Ciebie, Jahwe, Opoko moja i 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słowa moich ust i myśli mojego serca znalazły upodobanie przed Tobą, WIEKUISTY, moja Opoko i mój Wybawco.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2024-05-01T04:05:30Z</dcterms:modified>
</cp:coreProperties>
</file>