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swojej mocy, A będziemy śpiewać i wywyższać Twoją potęgę!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2024-05-06T09:07:27Z</dcterms:modified>
</cp:coreProperties>
</file>