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byków, Obległy mnie rozhukane buhaje Baszanu.*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&lt;x&gt;330 39:18&lt;/x&gt;; &lt;x&gt;370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2024-05-14T23:12:54Z</dcterms:modified>
</cp:coreProperties>
</file>