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Ciebie pełne są pochwalne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wyzwoliłeś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Święty, mieszkający w chwałach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mieszkasz w świątnicy, chwało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Przebywasz w chwałach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jesteś Święty, zasiadasz otoczony hymnami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świętym Przybytku, nadziejo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піду посеред смертної тіні, не боятимуся зла, бо Ти є зі мною. Твоя палиця і твій посох, вони мене потішили.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jesteś święty; Ten, co zasiada wśród chwały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a ty zapewniałeś im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2024-05-02T20:06:34Z</dcterms:modified>
</cp:coreProperties>
</file>