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którzy Go szukają, Którzy szukają Twego oblicza* – (Tak), Jakubie.**Sela.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11:7&lt;/x&gt;; &lt;x&gt;230 16:11&lt;/x&gt;; &lt;x&gt;230 17:15&lt;/x&gt;; &lt;x&gt;230 27:8&lt;/x&gt;; &lt;x&gt;230 102:3&lt;/x&gt;; &lt;x&gt;230 105:4&lt;/x&gt;; &lt;x&gt;230 140:14&lt;/x&gt;; &lt;x&gt;350 5:15&lt;/x&gt;; &lt;x&gt;470 5:8&lt;/x&gt;; &lt;x&gt;690 3:2&lt;/x&gt;; &lt;x&gt;730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Jakubie, </w:t>
      </w:r>
      <w:r>
        <w:rPr>
          <w:rtl/>
        </w:rPr>
        <w:t>יַעֲקֹב</w:t>
      </w:r>
      <w:r>
        <w:rPr>
          <w:rtl w:val="0"/>
        </w:rPr>
        <w:t xml:space="preserve"> (ja‘akow): być może </w:t>
      </w:r>
      <w:r>
        <w:rPr>
          <w:rtl/>
        </w:rPr>
        <w:t>וַעֱקֶב</w:t>
      </w:r>
      <w:r>
        <w:rPr>
          <w:rtl w:val="0"/>
        </w:rPr>
        <w:t xml:space="preserve"> (wa‘ekew), czyli: i nagrody. Możliwe też: Tych z Jakuba, którzy szukają Twego oblicza. Wg G: Boga Jakuba, θεοῦ Ιακωβ, którzy szukają oblicza Boga Jakuba.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2024-05-04T23:15:47Z</dcterms:modified>
</cp:coreProperties>
</file>