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Ciebie, JAHWE, z utęsknieniem czekam, Do Ciebie, mój Boże,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duszę moję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 ciebie, JAHWE, podniosłem duszę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Dawidowy. Ku Tobie, Panie,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Ku Tobie, JAHWE, kieruję me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 wznoszę mą duszę,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Суди мене, Господи, бо я ходив в моїй незлобності і не послабну в надії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WIEKUISTY,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wznoszę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2024-05-08T18:43:54Z</dcterms:modified>
</cp:coreProperties>
</file>