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85"/>
        <w:gridCol w:w="2288"/>
        <w:gridCol w:w="49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Odkup, Boże, Izraela Od wszystkich jego niedoli.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2024-05-08T14:53:43Z</dcterms:modified>
</cp:coreProperties>
</file>