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5"/>
        <w:gridCol w:w="56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Nienawidziłem zgromadzenia złoczyńców I z bezbożnymi nie usiądę.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Odcinam się od towarzystwa złoczyńców, Wśród bezbożnych nie siadam.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Nienawidzę zgromadzenia złoczyńców i z niegodziwymi nie usiądę.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Nienawidziałem zgromadzenia złośników, a z niepobożnymi nie zasiadałem.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Miałem w nienawiści zbór złośliwych a z niepobożnymi nie zasiędę.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cierpię zgromadzenia złoczyńców i nie przestaję z występnymi.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Nienawidzę zgromadzenia złoczyńców I nie zasiadam z bezbożnymi.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Nienawidzę zgromadzeń złoczyńców i nie zasiadam z bezbożnymi.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nienawidzę zgromadzenia złoczyńców i nie zasiadam wśród bezbożnych.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Nienawidzę zgromadzenia złoczyńców i z bezbożnymi nie przestaję.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Він сховав мене в шатрі в день мого зла. Він мене покрив в таємному місці свого шатра, підняв мене вгору на камені.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Nienawidzę zboru złoczyńców i z bezbożnymi nie zasiadam.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Znienawidziłem zbór złoczyńców, a z niegodziwcami nie siedzę.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2024-04-29T12:56:19Z</dcterms:modified>
</cp:coreProperties>
</file>