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mieszkanie* w Twoim domu Oraz miejsce przebywania Twojej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nastrój Twego domu Oraz miejsce przebywania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twego, i miejsce przybytku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ochędóstwo domu twego i miejsce mieszkania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 I miejsce przebywania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w którym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Miłuję, JAHWE, dom, w którym mieszkasz, i miejsce przebywania Twej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wspaniałość Domu Twego i miejsce, które jest siedzibą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промовило моє серце: Він пошукав моє лице. Господи, шукатиму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umiłowałem siedzibę Twego domu oraz miejsce Przybytku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mieszkanie twego domu i miejsce przebywania twojej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mieszkanie, </w:t>
      </w:r>
      <w:r>
        <w:rPr>
          <w:rtl/>
        </w:rPr>
        <w:t>מָעֹון</w:t>
      </w:r>
      <w:r>
        <w:rPr>
          <w:rtl w:val="0"/>
        </w:rPr>
        <w:t xml:space="preserve"> (ma‘on). Być może: piękno, wdzięk, </w:t>
      </w:r>
      <w:r>
        <w:rPr>
          <w:rtl/>
        </w:rPr>
        <w:t>נָעַם</w:t>
      </w:r>
      <w:r>
        <w:rPr>
          <w:rtl w:val="0"/>
        </w:rPr>
        <w:t xml:space="preserve"> (na‘am), εὐπρέπεια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2024-04-29T14:11:47Z</dcterms:modified>
</cp:coreProperties>
</file>