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1"/>
        <w:gridCol w:w="6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pokochałem mieszkanie* w Twoim domu Oraz miejsce przebywania Twojej chwały.**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mieszkanie, </w:t>
      </w:r>
      <w:r>
        <w:rPr>
          <w:rtl/>
        </w:rPr>
        <w:t>מָעֹון</w:t>
      </w:r>
      <w:r>
        <w:rPr>
          <w:rtl w:val="0"/>
        </w:rPr>
        <w:t xml:space="preserve"> (ma‘on). Być może: piękno, wdzięk, </w:t>
      </w:r>
      <w:r>
        <w:rPr>
          <w:rtl/>
        </w:rPr>
        <w:t>נָעַם</w:t>
      </w:r>
      <w:r>
        <w:rPr>
          <w:rtl w:val="0"/>
        </w:rPr>
        <w:t xml:space="preserve"> (na‘am), εὐπρέπεια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2024-04-29T10:17:39Z</dcterms:modified>
</cp:coreProperties>
</file>