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podniesie się moja głowa Nad moimi wrogami,* którzy mnie otaczają. W Jego namiocie złożę ofiary okrzyków (radości),** Będę śpiewał i grał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podniosę głowę Ponad wrogów, którzy mnie otaczają. Wśród okrzyków radości w Jego namiocie złożę ofiary, Dla JAHWE będę grał i dla Niego 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moja głowa będzie wzniesiona nad moimi nieprzyjaciółmi, którzy mnie otaczają; będę składał w jego przybytku ofiary radości, będę śpiewał i oddawał JAHWE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wywyższona będzie głowa moja nad nieprzyjaciołmi moimi, którzy są około mnie; i będę ofiarował w przybytku jego ofiary wykrzykania; będę śpiewał i chwały oddawał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skale wywyższył mię, a teraz wywyższył głowę moję nad nieprzyjacioły memi. Obszedłem i ofiarowałem w przybytku jego ofiarę krzykliwą, będę śpiewał i Psalmy grał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głowa moja się podnosi nad nieprzyjaciół, co wokół mnie stoją. Złożę w Jego przybytku ofiary radości, zaśpiewam i zagram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wznosi się głowa moja Nad nieprzyjaciółmi, którzy mnie otaczają. W namiocie jego będę składał ofiary przy okrzykach radości, Będę śpiewać i wysławiać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podnoszę swoją głowę ponad otaczających mnie nieprzyjaciół. Złożę ofiarę w Jego świątyni, ofiarę radości, będę śpiewał i grał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podniosę głowę ponad nieprzyjaciół, którzy mnie otaczają. Z radością złożę w Jego namiocie ofiary, będę śpiewać i wysławiać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więc swe czoło ponad mych wrogów, którzy otaczają mnie wokoło. Pełen radości złożę ofiarę w Jego Przybytku, przy wtórze cytry będę śpiewał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Господь, бо Він вислухав голос мого благання.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wywyższy moją głowę ponad mych nieprzyjaciół dookoła; a ja, w Jego namiocie złożę ofiary radości, zaśpiewam oraz zanucę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głowa moja będzie wysoko ponad nieprzyjaciółmi, którzy mnie zewsząd otaczają; i chcę w jego namiocie składać ofiary radosnego wykrzykiwania; chcę śpiewać i grać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 okrzykach radości (wynikających ze zwycięstwa).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2024-05-03T10:37:50Z</dcterms:modified>
</cp:coreProperties>
</file>