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wymazany z pamięci jak umarły, Stałem się jak rozbite naczynie.*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Wypadłem z pamięci jak umarły, Stałem się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oszczerstwa wielu; strach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zewsząd; gdy wspólnie naradzają się przeciwko mnie, spiskują, jak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Wypadłem z pamięci jako umarły; stałem się jako naczynie stłuczone.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zapomniony z serca jako umarły, zstałem się jako naczynie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w sercach o mnie jak o zmarłym, stałem się jak sprzęt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Wymazany jestem z pamięci jak umarły, Jestem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zapomniany, jak zmarły, jestem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zmarłym, stałem się jak stłuczone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zmarłym, po którym nie ma pamięci, podobny jestem do rozbitego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Wypadłem z serca jak umarły, podobny do zużytego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bowiem złą mowę wielu; z każdej strony trwoga. Gdy jak jeden mąż schodzą się przeciwko mnie, knują tylko, by zabrać mą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22:28&lt;/x&gt;; &lt;x&gt;300 48:38&lt;/x&gt;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2024-05-08T10:34:11Z</dcterms:modified>
</cp:coreProperties>
</file>