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wymazany z pamięci jak umarły, Stałem się jak rozbite naczynie.*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22:28&lt;/x&gt;; &lt;x&gt;300 48:38&lt;/x&gt;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2024-05-08T19:33:52Z</dcterms:modified>
</cp:coreProperties>
</file>