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skałą i moją twierdzą, Ze względu na Twe imię przewódź mi i 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2024-05-08T06:53:09Z</dcterms:modified>
</cp:coreProperties>
</file>