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JHWH! Radujcie się, sprawiedliwi! Wiwatujcie, wszyscy prawego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PANU! Radujcie się, sprawiedliwi! Wiwatujcie, wszyscy ludzie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 i radujcie się sprawiedliwi,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Panu, i radujcie się sprawiedliwi, a wykrzykajcie wszyscy, którzyście serca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 i radujcie się, sprawiedliwi, a chlubcie się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sprawiedliwi, i weselcie w Panu, wszyscy prawego serca wznoście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 i radujcie się sprawiedliwi! Śpiewajcie radośnie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JAHWE, sprawiedliwi, wykrzykujcie radośnie,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JAHWE i radujcie, sprawiedliwi, wyśpiewujcie wszyscy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Jahwe, radujcie się, sprawiedliwi, śpiewajcie głośno wszyscy, którzy macie serca prawe!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господня рада остається на віки, задуми його серця з роду і до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WIEKUISTYM, cieszcie się sprawiedliwi i weselcie się wszyscy szczerego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JAHWE i radujcie się, prawi; wydawajcie też radosne okrzyki, wszyscy, którzy macie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36:11&lt;/x&gt;;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2024-05-05T12:46:20Z</dcterms:modified>
</cp:coreProperties>
</file>