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7"/>
        <w:gridCol w:w="1720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ukształtował serce każdego z nich, Który rozważa wszystkie ich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2024-05-05T20:10:27Z</dcterms:modified>
</cp:coreProperties>
</file>