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biedak zawołał i JAHWE wysłuchał, I wybawił go od wszystkich jego trosk.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2024-05-04T12:07:34Z</dcterms:modified>
</cp:coreProperties>
</file>