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Ty, Ratujący ubogiego przed silniejszym, Ubogiego i biednego przed jego grabieżcą?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2024-05-16T23:31:10Z</dcterms:modified>
</cp:coreProperties>
</file>