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podziękuję na największym zgromadzeniu, Wobec licznego ludu będę Ciebie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wśród licznego ludu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zgromadzeniu wielkiem; między ludem wielkim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w kościele wielkim, między ludem ogromnym będę cię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składał Ci dzięki w wielkim zgromadzeniu, będę Cię chwalił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 wielkim zgromadzeniu, Wobec licznego ludu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na wielkim zgromadzeniu, będę Cię wychwalał pośród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będę Cię wychwalał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wielkim zgromadzeniu, oddam Ci chwałę pośród mnogiego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zborze, będę Cię chwalił pośród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w wielkim zborze; pośród ludu licznego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2024-05-16T06:07:16Z</dcterms:modified>
</cp:coreProperties>
</file>