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1671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mówią o pokoju, Lecz przeciw spokojnym w kraju* zmyślają fałszywe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Spokojni w kraju, </w:t>
      </w:r>
      <w:r>
        <w:rPr>
          <w:rtl/>
        </w:rPr>
        <w:t>רִגְעֵי־אֶרֶץ</w:t>
      </w:r>
      <w:r>
        <w:rPr>
          <w:rtl w:val="0"/>
        </w:rPr>
        <w:t xml:space="preserve"> (rig‘e erets): hl, poetyckie określenie zgromadzenia wiernych lub narodu wybranego.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2024-05-16T16:28:20Z</dcterms:modified>
</cp:coreProperties>
</file>