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na mnie swoje usta, Mówią: Ha! Ha! Zobaczyliśmy na własne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na mnie swą paszczę, Tryumfują: Ha! Ha! Nareszcie nacieszymy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otwierają przeciw mnie swe usta, mówiąc: Ha, ha! Widzieliśmy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rozdzierają na mię gębę swą, mówiąc: Ehej! ehej! widzić to oko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rozdarli na mię gęby swoje, mówiąc: Ehej, ehej, oglądałyć oczy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otwierają przeciw mnie swe usta, mówią: Ha, ha, widzieliśmy na własne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na mnie usta swoje, Mówiąc: Ha! Ha! Nasze oczy to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 na mnie swe usta, mówią: Ha! Ha! Widzieliśmy na własne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Naśmiewają się ze mnie i mówią: „Dobrze mu tak, dobrze! Oto oglądamy jego klęskę!”.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nade mną szeroko swe paszcze i wołają: ”Hej, hej! Oglądały [to] oczy nasze”.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na mnie swe usta i wołają: Otóż! Otóż! Widzi to nasze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przeciwko mnie szeroko rozwierają usta. Rzekli: ”Ha, ha! Widziało to nasze oko”.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2024-05-16T18:14:28Z</dcterms:modified>
</cp:coreProperties>
</file>