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głosił Twoją sprawiedliwość I przez cały dzień świadczył o Twej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język będzie głosił twoją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 twoją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opowiadał sprawiedliwość twoję, i na każdy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rozmyślał sprawiedliwość twoję, cały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głosił Twoją sprawiedliwość i nieustannie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język mój będzie opowiadał sprawiedliwość twoją, Przez cały dzień głosił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język mój będzie głosił Twoją sprawiedliwość i Twoją chwałę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niech głosi Twą sprawiedliwość i przez cały dzień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będzie głosił Twą sprawiedliwość i chwałę Twoją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wypowiadał Twoją sprawiedliwość, i Twoją chwałę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mój język półgłosem wypowiada twoją prawość, i przez cały dzień twoją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2024-05-28T08:18:56Z</dcterms:modified>
</cp:coreProperties>
</file>