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7"/>
        <w:gridCol w:w="5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Dobądź włóczni i zagrodź* drogę mym prześladowcom, Powiedz mojej duszy: Ja jestem twoim Zbawcą!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Dobądź włóczni i zagrodź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drogę mym prześladowcom, Powiedz mojej duszy: Ja jestem twoim Zbawcą!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Dobądź włóczni i zagrodź drogę tym, którzy mnie prześladują. Powiedz mojej duszy: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twoim zbawieniem.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Dobądź włóczni, a staw się na drodze przeciwko tym, którzy mię prześladują. Rzeczże duszy mojej: Jam jest zbawieniem twojem.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Dobądź miecza i zawrzy przeciwko tym, co mię prześladują; rzecz duszy mojej: Jam jest zbawieniem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Rzuć włócznią i toporem na moich prześladowców; powiedz mej duszy: Jam twoim zbawieniem.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Dobądź włóczni i zagrodź drogę prześladowcom moim, Powiedz duszy mojej: Jam zbawieniem twoim!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Dobądź włócznię i topór przeciw moim prześladowcom. Powiedz mojej duszy: Jestem twoim zbawieniem.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Dobądź włóczni i zastąp drogę moim prześladowcom. Upewnij mnie: „Jestem twym zbawieniem!”.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Chwyć za włócznię i topór przeciwko moim prześladowcom! Zapewnij mnie: ”Jam twoim wybawieniem”.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він хитро повівся з ним, щоб шукати його беззаконня і зненавидіти.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Porwij oszczep i stań jak zapora przeciwko moim prześladowcom; powiedz mej duszy: Ja jestem twoim zbawieniem.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ujmij też włócznię i dwusieczny topór, by wyjść naprzeciw tym, którzy mnie ścigają. Powiedz mej duszy: ”Jestem wybawieniem twoim”.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i dzidy, </w:t>
      </w:r>
      <w:r>
        <w:rPr>
          <w:rtl/>
        </w:rPr>
        <w:t>סְגֹר</w:t>
      </w:r>
      <w:r>
        <w:rPr>
          <w:rtl w:val="0"/>
        </w:rPr>
        <w:t xml:space="preserve"> (segor), hl: Dobądź włóczni i dzidy, aby spotkać mych prześladowców.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2024-05-16T15:18:44Z</dcterms:modified>
</cp:coreProperties>
</file>