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zawstydzą, niech będą upokorzeni Ci, którzy szukają mojej duszy! Niech się cofną i zawstydzą Ci, którzy myślą, jak mi zaszkodzić!*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Ci, którzy planują mój upadek.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2024-05-16T13:18:46Z</dcterms:modified>
</cp:coreProperties>
</file>