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7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moja dusza będzie weselić się w JAHWE, Będzie radować się Jego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moja dusza rozweseli się w JAHWE, Będzie się radować Jego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moja dusza będzie się radować w JAHWE, będzie się weselić jego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dusza moja niech się rozraduje w Panu, niech się rozweseli w zbawieniu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dusza moja rozraduje się w JAHWE i ukocha się w zbawieniu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moja dusza rozraduje się w Panu, będzie się weselić z Jego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dusza moja będzie weselić się w Panu, Będzie radować się ze zbawienia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zaś dusza będzie się cieszyć w JAHWE, będzie się weselić, że On ją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rozraduję się JAHWE, weselić się będę z 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radować się będę w Jahwe, weselić się z Jego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Очманіють від обильності твого дому, і Ти їх напоїш потоком твоєї їжі.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moja dusza rozraduje się w WIEKUISTYM, ucieszy się Jego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moja dusza niech się raduje w Jehowie; niech się wielce raduje jego wybawieniem.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2024-05-16T14:37:13Z</dcterms:modified>
</cp:coreProperties>
</file>