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jest jak potężne góry,* Twoje rozstrzygnięcia – jak ogromna głębia! JAHWE,** (Ty) ratujesz ludzi i zwierzęta.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jest jak potężne góry,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Twe rozstrzygnięcia niezmiernie głębokie! Ty, JAHWE, ratujesz ludzi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cenne jest twoje miłosierdzie, Boże! Dlatego synowie ludzcy chronią się w cieniu twoich skrzydeł.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twoja, jako góry najwyższe; sądy twoje, jako przepaść wielka; ludzie i zwierzęta zachowuje,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twoja jako góry Boże, sądy twoje przepaść wielka, ludzie i bydlęta zbawisz,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- jak najwyższe góry; Twoje wyroki - jak Wielka Otchłań, niesiesz, Panie, ocalenie ludziom i 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twoja - jak góry Boże, Prawo twoje - jak głębina niezmierna! Panie, pomagasz ludziom i 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sprawiedliwość jest jak najwyższe góry, Twoje Prawo – niczym wielka głębia. Ocalasz, JAHWE, ludzi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jak wysokie góry, a sądy Twoje jak głęboka przepaść. Wybawiasz, JAHWE, ludzi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najwyższe góry są miarą Twej sprawiedliwości, a przepastna toń morska - Twoich wyroków. Ludzie i zwierzęta u Ciebie znajdują wspomożenie, o 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Підкорися Господеві й ублагай Його. Не ревнуй тому, кому веде на його дорозі, людині, що чинить переступ.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jak najwyższe góry, a Twe wyroki jak niezmierna głębia; wspomagasz, WIEKUISTY, człowieka i 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cenna jest, Boże, twoja lojalna życzliwość! A w cieniu twoich skrzydeł chronią się synowie ludzcy.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góry Boże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Przez nią, JHWH, (czyli: przez sprawiedliwość ) ratujesz ludzi i zwierzęta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2024-05-08T01:27:59Z</dcterms:modified>
</cp:coreProperties>
</file>