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Nasycają się tłustością Twego domu, Poisz ich strumieniem swych dostatków.*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rozkoszy,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2024-05-07T11:54:59Z</dcterms:modified>
</cp:coreProperties>
</file>