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89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JHWH!* Mój Boże, nie bądź ode mnie daleki!**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2024-05-05T20:04:03Z</dcterms:modified>
</cp:coreProperties>
</file>