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4"/>
        <w:gridCol w:w="1997"/>
        <w:gridCol w:w="2423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2024-05-06T19:19:12Z</dcterms:modified>
</cp:coreProperties>
</file>