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 w moje usta nową pieśń,* Pieśń pochwalną dla naszego Boga. Wielu to zobaczy, ogarnie ich lęk I zaufają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 w moje usta pieśń nową, Pieśń pochwalną dla naszego Boga. Wielu to zobaczy i ogarnie ich lęk — I zaufają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pokłada w JAHWE swoją nadzieję, a nie ma względu na pysznych ani na tych, którzy podążają za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włożył w usta moje pieśń nową, chwałę należącą Bogu naszemu, co gdy wiele ich ogląda, ulękną się, a będą mieć nadzieję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wpuścił nową pieśń w usta moje, hymn Bogu naszemu. Ujźrzą mnodzy i będą się bać, i będą mieć nadzieję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w moje usta śpiew nowy, pieśń dla naszego Boga. Wielu zobaczy i przejmie ich trwoga, i położą swą ufność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 w usta moje pieśń nową, Pieśń pochwalną dla Boga naszego. Ujrzy go wielu i ulęknie się, I ufać będą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 w moje usta pieśń nową ku czci naszego Boga. Wielu to zobaczy, przejmie ich trwoga i zaufają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Natchnął mnie do śpiewania pieśni nowej, hymnu dla naszego Boga. Wielu to ujrzy i lęk ich ogarnie, i zaufają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 moje włożył nową pieśń, hymn ku czci naszego Boga. Wielu to ujrzy i przejmie ich trwoga, i zaufają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Господь поможе йому на його ліжку болю. Ціле його ліжко Ти повернув в його хворобі.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w moje usta nową pieśń, chwałę naszego Boga; ujrzą to tłumy, ulękną się i zaufają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krzepki mąż, który za swoją ufność obrał Jehowę? i który nie zwrócił swego oblicza ku ludziom hardym ani ku tym, którzy odpadają do kłamstw.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15:22&lt;/x&gt;; &lt;x&gt;290 1:11-20&lt;/x&gt;; &lt;x&gt;650 10:5-10&lt;/x&gt;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2024-05-06T17:51:19Z</dcterms:modified>
</cp:coreProperties>
</file>