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czynić to, co jest Twą dobrą wolą, o mój Boże, Twoje Prawo tkwi głęboko w moim wnętrzu.*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24:17-22&lt;/x&gt;; &lt;x&gt;230 146:9&lt;/x&gt;; &lt;x&gt;650 11:13&lt;/x&gt;;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2024-05-06T13:47:01Z</dcterms:modified>
</cp:coreProperties>
</file>